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2-63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24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</w:t>
      </w:r>
      <w:r>
        <w:rPr>
          <w:rFonts w:ascii="Times New Roman" w:eastAsia="Times New Roman" w:hAnsi="Times New Roman" w:cs="Times New Roman"/>
          <w:sz w:val="26"/>
          <w:szCs w:val="26"/>
        </w:rPr>
        <w:t>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«Банк Русский Стандарт» к Павловой Ольге Владимиро</w:t>
      </w:r>
      <w:r>
        <w:rPr>
          <w:rFonts w:ascii="Times New Roman" w:eastAsia="Times New Roman" w:hAnsi="Times New Roman" w:cs="Times New Roman"/>
          <w:sz w:val="26"/>
          <w:szCs w:val="26"/>
        </w:rPr>
        <w:t>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«Банк Русский Стандарт» к Павловой Ольге Владимировне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Павловой Ольги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вны, </w:t>
      </w:r>
      <w:r>
        <w:rPr>
          <w:rStyle w:val="cat-PassportDatagrp-1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«Банк Русский Стандарт»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5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 займа № 3071584 от 30.05.2021 в сумме 20 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815 рублей, а всего взыскать 21 315 (двадца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одну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у три</w:t>
      </w:r>
      <w:r>
        <w:rPr>
          <w:rFonts w:ascii="Times New Roman" w:eastAsia="Times New Roman" w:hAnsi="Times New Roman" w:cs="Times New Roman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2-63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9">
    <w:name w:val="cat-PassportData grp-13 rplc-9"/>
    <w:basedOn w:val="DefaultParagraphFont"/>
  </w:style>
  <w:style w:type="character" w:customStyle="1" w:styleId="cat-PhoneNumbergrp-15rplc-13">
    <w:name w:val="cat-PhoneNumber grp-1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